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№05-0878/2606/2024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86MS0061-01-2024-003205-47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Югралесстрой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Трошина Антона Леонидовича, </w:t>
      </w:r>
      <w:r>
        <w:rPr>
          <w:rStyle w:val="cat-ExternalSystemDefinedgrp-3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Трошин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Югралесстрой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Маяковского д. 57 </w:t>
      </w:r>
      <w:r>
        <w:rPr>
          <w:rFonts w:ascii="Times New Roman" w:eastAsia="Times New Roman" w:hAnsi="Times New Roman" w:cs="Times New Roman"/>
          <w:sz w:val="28"/>
          <w:szCs w:val="28"/>
        </w:rPr>
        <w:t>офис 513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Трошин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Трошина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358551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Югралесстрой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Трошин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Трошина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Трошина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Трошина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Трошина Антона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20703240074611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78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9">
    <w:name w:val="cat-ExternalSystemDefined grp-37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36rplc-15">
    <w:name w:val="cat-ExternalSystemDefined grp-3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